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6054900C" w:rsidR="00D87E26" w:rsidRPr="0088041B" w:rsidRDefault="00435C3D" w:rsidP="00D87E26">
      <w:pPr>
        <w:spacing w:line="480" w:lineRule="auto"/>
        <w:jc w:val="center"/>
        <w:rPr>
          <w:b/>
        </w:rPr>
      </w:pPr>
      <w:r>
        <w:rPr>
          <w:b/>
          <w:u w:val="single"/>
        </w:rPr>
        <w:t>Montana Department of Commerce</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5361029D" w:rsidR="00D87E26" w:rsidRPr="0088041B" w:rsidRDefault="00D87E26" w:rsidP="00246CCA">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th</w:t>
      </w:r>
      <w:r w:rsidR="00435C3D">
        <w:t>e Housing Choice Voucher program,</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4A4EBE3E" w14:textId="77777777" w:rsidR="00246CCA" w:rsidRDefault="00246CCA" w:rsidP="00246CCA">
      <w:pPr>
        <w:rPr>
          <w:b/>
        </w:rPr>
      </w:pPr>
    </w:p>
    <w:p w14:paraId="6BF6FD5C" w14:textId="69CBCB9A" w:rsidR="00D87E26" w:rsidRPr="0088041B" w:rsidRDefault="00D87E26" w:rsidP="00246CCA">
      <w:pPr>
        <w:rPr>
          <w:b/>
        </w:rPr>
      </w:pPr>
      <w:r w:rsidRPr="0088041B">
        <w:rPr>
          <w:b/>
        </w:rPr>
        <w:t xml:space="preserve">Protections for </w:t>
      </w:r>
      <w:r>
        <w:rPr>
          <w:b/>
        </w:rPr>
        <w:t>Applicants</w:t>
      </w:r>
    </w:p>
    <w:p w14:paraId="7837FC36" w14:textId="77777777" w:rsidR="00246CCA" w:rsidRDefault="00246CCA" w:rsidP="00246CCA"/>
    <w:p w14:paraId="7D629ADE" w14:textId="5E24C8F5" w:rsidR="00D87E26" w:rsidRPr="0088041B" w:rsidRDefault="00D87E26" w:rsidP="00246CCA">
      <w:r w:rsidRPr="0088041B">
        <w:t xml:space="preserve">If you </w:t>
      </w:r>
      <w:r>
        <w:t>otherwise qualify</w:t>
      </w:r>
      <w:r w:rsidRPr="0088041B">
        <w:t xml:space="preserve"> for assistance under</w:t>
      </w:r>
      <w:r w:rsidR="00435C3D">
        <w:t xml:space="preserve"> the Housing Choice Voucher program</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w:t>
      </w:r>
    </w:p>
    <w:p w14:paraId="501842D9" w14:textId="77777777" w:rsidR="00246CCA" w:rsidRDefault="00246CCA" w:rsidP="00246CCA">
      <w:pPr>
        <w:rPr>
          <w:b/>
        </w:rPr>
      </w:pPr>
    </w:p>
    <w:p w14:paraId="4ADC3EF1" w14:textId="16D3A2C6" w:rsidR="00D87E26" w:rsidRDefault="00D87E26" w:rsidP="00246CCA">
      <w:pPr>
        <w:rPr>
          <w:b/>
        </w:rPr>
      </w:pPr>
      <w:r w:rsidRPr="0088041B">
        <w:rPr>
          <w:b/>
        </w:rPr>
        <w:t>Protections for Tenants</w:t>
      </w:r>
    </w:p>
    <w:p w14:paraId="3E7B85C1" w14:textId="77777777" w:rsidR="00246CCA" w:rsidRDefault="00246CCA" w:rsidP="00246CCA"/>
    <w:p w14:paraId="7E678CF9" w14:textId="0B1CBEE5" w:rsidR="00D87E26" w:rsidRDefault="00D87E26" w:rsidP="00246CCA">
      <w:r w:rsidRPr="0088041B">
        <w:t xml:space="preserve">If you are receiving assistance under </w:t>
      </w:r>
      <w:r w:rsidR="00435C3D">
        <w:t>rental 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8D41096" w14:textId="77777777" w:rsidR="00246CCA" w:rsidRDefault="00246CCA" w:rsidP="00246CCA"/>
    <w:p w14:paraId="65981C19" w14:textId="7C87AF57" w:rsidR="00D87E26" w:rsidRDefault="00D87E26" w:rsidP="00246CCA">
      <w:pPr>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435C3D">
        <w:t>rental assistance</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24480EED" w14:textId="77777777" w:rsidR="00246CCA" w:rsidRDefault="00246CCA" w:rsidP="00246CCA">
      <w:pPr>
        <w:rPr>
          <w:rFonts w:eastAsiaTheme="minorHAnsi"/>
        </w:rPr>
      </w:pPr>
    </w:p>
    <w:p w14:paraId="177ADDCD" w14:textId="443E4774" w:rsidR="00D87E26" w:rsidRPr="00C2687E" w:rsidRDefault="00D87E26" w:rsidP="00246CCA">
      <w:pPr>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335B1740" w14:textId="77777777" w:rsidR="00246CCA" w:rsidRDefault="00246CCA" w:rsidP="00246CCA">
      <w:pPr>
        <w:rPr>
          <w:b/>
        </w:rPr>
      </w:pPr>
    </w:p>
    <w:p w14:paraId="5F9BB878" w14:textId="7413B6DC" w:rsidR="00D87E26" w:rsidRPr="0088041B" w:rsidRDefault="00D87E26" w:rsidP="00246CCA">
      <w:pPr>
        <w:rPr>
          <w:b/>
        </w:rPr>
      </w:pPr>
      <w:r w:rsidRPr="0088041B">
        <w:rPr>
          <w:b/>
        </w:rPr>
        <w:t xml:space="preserve">Removing the Abuser </w:t>
      </w:r>
      <w:r>
        <w:rPr>
          <w:b/>
        </w:rPr>
        <w:t>or Perpetrator</w:t>
      </w:r>
      <w:r w:rsidRPr="0088041B">
        <w:rPr>
          <w:b/>
        </w:rPr>
        <w:t xml:space="preserve"> from the Household</w:t>
      </w:r>
    </w:p>
    <w:p w14:paraId="7400B9DE" w14:textId="2C144998" w:rsidR="00D87E26" w:rsidRDefault="00246CCA" w:rsidP="00246CCA">
      <w:r>
        <w:lastRenderedPageBreak/>
        <w:t>The MDOC</w:t>
      </w:r>
      <w:r w:rsidR="00D87E26">
        <w:t xml:space="preserve">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631A207C" w:rsidR="00D87E26" w:rsidRDefault="00D87E26" w:rsidP="00246CCA">
      <w:r w:rsidRPr="0088041B">
        <w:t>If</w:t>
      </w:r>
      <w:r>
        <w:t xml:space="preserve"> </w:t>
      </w:r>
      <w:r w:rsidR="00246CCA">
        <w:t>the MDOC</w:t>
      </w:r>
      <w:r w:rsidRPr="0088041B">
        <w:t xml:space="preserve"> chooses to remove the abuser</w:t>
      </w:r>
      <w:r>
        <w:t xml:space="preserve"> or perpetrator</w:t>
      </w:r>
      <w:r w:rsidRPr="0088041B">
        <w:t xml:space="preserve">, </w:t>
      </w:r>
      <w:r w:rsidR="00246CCA">
        <w:t>MDOC</w:t>
      </w:r>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246CCA">
        <w:t>MDOC</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6B8AAD00" w:rsidR="00D87E26" w:rsidRPr="0088041B" w:rsidRDefault="00D87E26" w:rsidP="00246CCA">
      <w:r w:rsidRPr="0088041B">
        <w:t>In removing the abuser</w:t>
      </w:r>
      <w:r>
        <w:t xml:space="preserve"> or perpetrator</w:t>
      </w:r>
      <w:r w:rsidRPr="0088041B">
        <w:t xml:space="preserve"> from the household, </w:t>
      </w:r>
      <w:r w:rsidR="00246CCA">
        <w:t>MDOC</w:t>
      </w:r>
      <w:r>
        <w:t xml:space="preserve"> </w:t>
      </w:r>
      <w:r w:rsidRPr="0088041B">
        <w:t xml:space="preserve">must follow Federal, State, and local eviction procedures. </w:t>
      </w:r>
      <w:r>
        <w:t xml:space="preserve"> </w:t>
      </w:r>
      <w:r w:rsidRPr="0088041B">
        <w:t xml:space="preserve">In order to divide a lease, </w:t>
      </w:r>
      <w:r w:rsidR="00246CCA">
        <w:t>MDOC</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15B83574" w14:textId="77777777" w:rsidR="00246CCA" w:rsidRDefault="00246CCA" w:rsidP="00246CCA">
      <w:pPr>
        <w:rPr>
          <w:b/>
        </w:rPr>
      </w:pPr>
    </w:p>
    <w:p w14:paraId="6BA8586D" w14:textId="7D0075E8" w:rsidR="00D87E26" w:rsidRPr="0088041B" w:rsidRDefault="00D87E26" w:rsidP="00246CCA">
      <w:pPr>
        <w:rPr>
          <w:b/>
        </w:rPr>
      </w:pPr>
      <w:r w:rsidRPr="0088041B">
        <w:rPr>
          <w:b/>
        </w:rPr>
        <w:t>Moving to Another Unit</w:t>
      </w:r>
    </w:p>
    <w:p w14:paraId="217E1536" w14:textId="77777777" w:rsidR="00246CCA" w:rsidRDefault="00246CCA" w:rsidP="00246CCA"/>
    <w:p w14:paraId="345536B9" w14:textId="04C480C7" w:rsidR="00D87E26" w:rsidRDefault="00D87E26" w:rsidP="00246CCA">
      <w:r w:rsidRPr="0088041B">
        <w:t xml:space="preserve">Upon your request, </w:t>
      </w:r>
      <w:r w:rsidR="00246CCA">
        <w:t>MDOC</w:t>
      </w:r>
      <w:r>
        <w:t xml:space="preserve">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r w:rsidRPr="0088041B">
        <w:t xml:space="preserve">In order to approve a request, </w:t>
      </w:r>
      <w:r w:rsidR="00246CCA">
        <w:t>MDOC</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246CCA">
      <w:pPr>
        <w:pStyle w:val="CommentText"/>
        <w:tabs>
          <w:tab w:val="left" w:pos="9360"/>
        </w:tabs>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246CCA">
      <w:pPr>
        <w:pStyle w:val="CommentText"/>
        <w:tabs>
          <w:tab w:val="left" w:pos="9360"/>
        </w:tabs>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246CCA">
      <w:pPr>
        <w:pStyle w:val="CommentText"/>
        <w:tabs>
          <w:tab w:val="left" w:pos="9360"/>
        </w:tabs>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246CCA">
      <w:pPr>
        <w:pStyle w:val="CommentText"/>
        <w:tabs>
          <w:tab w:val="left" w:pos="9360"/>
        </w:tabs>
        <w:ind w:left="720" w:right="720"/>
        <w:jc w:val="both"/>
        <w:rPr>
          <w:b/>
          <w:bCs/>
          <w:sz w:val="24"/>
          <w:szCs w:val="24"/>
        </w:rPr>
      </w:pPr>
      <w:r w:rsidRPr="007F512F">
        <w:rPr>
          <w:b/>
          <w:bCs/>
          <w:sz w:val="24"/>
          <w:szCs w:val="24"/>
        </w:rPr>
        <w:t>OR</w:t>
      </w:r>
    </w:p>
    <w:p w14:paraId="4F65DFF9" w14:textId="77777777" w:rsidR="00D87E26" w:rsidRDefault="00D87E26" w:rsidP="00246CCA">
      <w:pPr>
        <w:pStyle w:val="CommentText"/>
        <w:tabs>
          <w:tab w:val="left" w:pos="9360"/>
        </w:tabs>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246CCA">
      <w:pPr>
        <w:pStyle w:val="CommentText"/>
        <w:tabs>
          <w:tab w:val="left" w:pos="9360"/>
        </w:tabs>
        <w:ind w:left="720" w:right="720"/>
        <w:jc w:val="both"/>
        <w:rPr>
          <w:bCs/>
          <w:sz w:val="24"/>
          <w:szCs w:val="24"/>
        </w:rPr>
      </w:pPr>
    </w:p>
    <w:p w14:paraId="5FAA860F" w14:textId="488DCD39" w:rsidR="00D87E26" w:rsidRDefault="00246CCA" w:rsidP="00246CCA">
      <w:r>
        <w:t>MDOC</w:t>
      </w:r>
      <w:r w:rsidR="00D87E26">
        <w:t xml:space="preserve"> will keep confidential requests for emergency transfers by victims of domestic violence, dating violence, sexual assault, or stalking, and the location of any move by such victims and their families.</w:t>
      </w:r>
    </w:p>
    <w:p w14:paraId="2BE5DD8B" w14:textId="60D83557" w:rsidR="00D87E26" w:rsidRPr="0088041B" w:rsidRDefault="00246CCA" w:rsidP="00246CCA">
      <w:r>
        <w:lastRenderedPageBreak/>
        <w:t>MDOC</w:t>
      </w:r>
      <w:r w:rsidR="00D87E26">
        <w:t xml:space="preserve">’s emergency transfer plan provides further information on emergency transfers, and </w:t>
      </w:r>
      <w:r>
        <w:t>MDOC</w:t>
      </w:r>
      <w:r w:rsidR="00D87E26">
        <w:t xml:space="preserve"> must make a copy of its emergency transfer plan available to you if you ask to see it.</w:t>
      </w:r>
    </w:p>
    <w:p w14:paraId="2C70ED25" w14:textId="77777777" w:rsidR="00D87E26" w:rsidRPr="0088041B" w:rsidRDefault="00D87E26" w:rsidP="00246CCA">
      <w:pPr>
        <w:rPr>
          <w:b/>
        </w:rPr>
      </w:pPr>
      <w:r w:rsidRPr="0088041B">
        <w:rPr>
          <w:b/>
        </w:rPr>
        <w:t>Documenting You Are or Have Been a Victim of Domestic Violence, Dating Violence, Sexual Assault or Stalking</w:t>
      </w:r>
    </w:p>
    <w:p w14:paraId="03468182" w14:textId="5B66FFFC" w:rsidR="00D87E26" w:rsidRPr="0088041B" w:rsidRDefault="00246CCA" w:rsidP="00246CCA">
      <w:r>
        <w:t>MDOC</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MDOC</w:t>
      </w:r>
      <w:r w:rsidR="00D87E26">
        <w:t xml:space="preserve"> </w:t>
      </w:r>
      <w:r w:rsidR="00D87E26" w:rsidRPr="0088041B">
        <w:t xml:space="preserve">must be in writing, and </w:t>
      </w:r>
      <w:r>
        <w:t>MDOC</w:t>
      </w:r>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t>MDOC</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1029BA12" w:rsidR="00D87E26" w:rsidRDefault="00D87E26" w:rsidP="00246CCA">
      <w:r w:rsidRPr="0088041B">
        <w:t xml:space="preserve">You can provide </w:t>
      </w:r>
      <w:r w:rsidRPr="00F074AB">
        <w:t>one</w:t>
      </w:r>
      <w:r w:rsidRPr="0088041B">
        <w:t xml:space="preserve"> of the following to </w:t>
      </w:r>
      <w:r w:rsidR="00246CCA">
        <w:t>MDOC</w:t>
      </w:r>
      <w:r>
        <w:t xml:space="preserve"> </w:t>
      </w:r>
      <w:r w:rsidRPr="0088041B">
        <w:t>as documentation</w:t>
      </w:r>
      <w:r>
        <w:t xml:space="preserve">.  </w:t>
      </w:r>
      <w:r w:rsidR="00F479DA">
        <w:t>I</w:t>
      </w:r>
      <w:r>
        <w:t xml:space="preserve">t is your choice which of the following to submit if </w:t>
      </w:r>
      <w:r w:rsidR="00246CCA">
        <w:t>MDOC</w:t>
      </w:r>
      <w:r>
        <w:t xml:space="preserve"> asks you to provide documentation that you are or have been a victim of domestic violence, dating violence, sexual assault, or stalking.</w:t>
      </w:r>
    </w:p>
    <w:p w14:paraId="18F4A4B5" w14:textId="015F5AC8"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246CCA">
        <w:t>MDOC</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6B61F2F1"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246CCA">
        <w:t>MDOC</w:t>
      </w:r>
      <w:r w:rsidR="00D87E26" w:rsidRPr="004E65D3">
        <w:t xml:space="preserve"> has agreed to accept. </w:t>
      </w:r>
    </w:p>
    <w:p w14:paraId="60BB321D" w14:textId="6FCCD7BA" w:rsidR="00D87E26" w:rsidRDefault="00D87E26" w:rsidP="00246CCA">
      <w:r w:rsidRPr="0088041B">
        <w:t xml:space="preserve">If you fail or refuse to provide one of these documents within the 14 business days, </w:t>
      </w:r>
      <w:r w:rsidR="00246CCA">
        <w:t>MDOC</w:t>
      </w:r>
      <w:r>
        <w:t xml:space="preserve"> </w:t>
      </w:r>
      <w:r w:rsidRPr="0088041B">
        <w:t>does not have to provide you with the protections contained in this notice.</w:t>
      </w:r>
      <w:r>
        <w:t xml:space="preserve"> </w:t>
      </w:r>
    </w:p>
    <w:p w14:paraId="087E5D0D" w14:textId="5003AEAC" w:rsidR="00D87E26" w:rsidRDefault="00D87E26" w:rsidP="00246CCA">
      <w:r w:rsidRPr="0088041B">
        <w:t xml:space="preserve">If </w:t>
      </w:r>
      <w:r w:rsidR="00246CCA">
        <w:t>MDOC</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246CCA">
        <w:t>MDOC</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rsidR="00246CCA">
        <w:t>MDOC</w:t>
      </w:r>
      <w:r>
        <w:t xml:space="preserve"> </w:t>
      </w:r>
      <w:r w:rsidRPr="0088041B">
        <w:t>does not have to provide you with the protections contained in this notice.</w:t>
      </w:r>
    </w:p>
    <w:p w14:paraId="72C47F61" w14:textId="77777777" w:rsidR="00D87E26" w:rsidRPr="0088041B" w:rsidRDefault="00D87E26" w:rsidP="00246CCA">
      <w:pPr>
        <w:rPr>
          <w:b/>
        </w:rPr>
      </w:pPr>
      <w:r w:rsidRPr="0088041B">
        <w:rPr>
          <w:b/>
        </w:rPr>
        <w:t>Confidentiality</w:t>
      </w:r>
    </w:p>
    <w:p w14:paraId="7757AD43" w14:textId="0E71F464" w:rsidR="00D87E26" w:rsidRDefault="00246CCA" w:rsidP="00246CCA">
      <w:pPr>
        <w:autoSpaceDE w:val="0"/>
        <w:autoSpaceDN w:val="0"/>
        <w:adjustRightInd w:val="0"/>
      </w:pPr>
      <w:r>
        <w:t>MDOC</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257DC5B9" w:rsidR="00D87E26" w:rsidRDefault="00246CCA" w:rsidP="00246CCA">
      <w:pPr>
        <w:autoSpaceDE w:val="0"/>
        <w:autoSpaceDN w:val="0"/>
        <w:adjustRightInd w:val="0"/>
        <w:rPr>
          <w:rFonts w:eastAsiaTheme="minorHAnsi"/>
        </w:rPr>
      </w:pPr>
      <w:r>
        <w:t>MDOC</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Pr>
          <w:rFonts w:eastAsiaTheme="minorHAnsi"/>
        </w:rPr>
        <w:t>MDOC</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5625439D" w:rsidR="00D87E26" w:rsidRDefault="00246CCA" w:rsidP="00246CCA">
      <w:pPr>
        <w:autoSpaceDE w:val="0"/>
        <w:autoSpaceDN w:val="0"/>
        <w:adjustRightInd w:val="0"/>
      </w:pPr>
      <w:r>
        <w:rPr>
          <w:rFonts w:eastAsiaTheme="minorHAnsi"/>
        </w:rPr>
        <w:lastRenderedPageBreak/>
        <w:t>MDOC</w:t>
      </w:r>
      <w:r w:rsidR="00D87E26">
        <w:rPr>
          <w:rFonts w:eastAsiaTheme="minorHAnsi"/>
        </w:rPr>
        <w:t xml:space="preserve"> </w:t>
      </w:r>
      <w:r w:rsidR="00D87E26" w:rsidRPr="0088041B">
        <w:rPr>
          <w:rFonts w:eastAsiaTheme="minorHAnsi"/>
        </w:rPr>
        <w:t>must</w:t>
      </w:r>
      <w:r w:rsidR="00D87E26" w:rsidRPr="0088041B">
        <w:t xml:space="preserve"> not enter your information into any sh</w:t>
      </w:r>
      <w:bookmarkStart w:id="0" w:name="_GoBack"/>
      <w:bookmarkEnd w:id="0"/>
      <w:r w:rsidR="00D87E26" w:rsidRPr="0088041B">
        <w:t>ared database or disclos</w:t>
      </w:r>
      <w:r w:rsidR="00D87E26">
        <w:t>e</w:t>
      </w:r>
      <w:r w:rsidR="00D87E26" w:rsidRPr="0088041B">
        <w:t xml:space="preserve"> your information to any other entity or individual.  </w:t>
      </w:r>
      <w:r>
        <w:t>MDOC</w:t>
      </w:r>
      <w:r w:rsidR="00D87E26" w:rsidRPr="0088041B">
        <w:t>, however, may disclose the information provided if:</w:t>
      </w:r>
    </w:p>
    <w:p w14:paraId="179607C4" w14:textId="7FC864C5"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246CCA">
        <w:t>MDOC</w:t>
      </w:r>
      <w:r w:rsidR="00D87E26" w:rsidRPr="004E65D3">
        <w:t xml:space="preserve"> to release the information</w:t>
      </w:r>
      <w:r w:rsidR="00985B65" w:rsidRPr="004E65D3">
        <w:t xml:space="preserve"> on a time limited basis</w:t>
      </w:r>
      <w:r w:rsidR="00D87E26" w:rsidRPr="004E65D3">
        <w:t>.</w:t>
      </w:r>
    </w:p>
    <w:p w14:paraId="71B4B92D" w14:textId="29184840"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246CCA">
        <w:t>MDOC</w:t>
      </w:r>
      <w:r w:rsidR="00D87E26" w:rsidRPr="004E65D3">
        <w:t xml:space="preserve"> needs to use the information in an eviction or termination proceeding, such as to evict your abuser or perpetrator or terminate your abuser or perpetrator from assistance under this program.</w:t>
      </w:r>
    </w:p>
    <w:p w14:paraId="3D30DE6C" w14:textId="2C9B228B" w:rsidR="00D87E26" w:rsidRPr="004E65D3" w:rsidRDefault="004E65D3" w:rsidP="00246CCA">
      <w:pPr>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246CCA">
        <w:t>MDOC</w:t>
      </w:r>
      <w:r w:rsidR="00D87E26" w:rsidRPr="004E65D3">
        <w:t xml:space="preserve"> or your landlord to release the information.</w:t>
      </w:r>
    </w:p>
    <w:p w14:paraId="16D19E71" w14:textId="5F069FF6" w:rsidR="00D87E26" w:rsidRDefault="00D87E26" w:rsidP="00246CCA">
      <w:r w:rsidRPr="0088041B">
        <w:t>VAWA does not limit</w:t>
      </w:r>
      <w:r>
        <w:t xml:space="preserve"> </w:t>
      </w:r>
      <w:r w:rsidR="00246CCA">
        <w:t>MDOC</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246CCA">
      <w:pPr>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7E76AE54" w:rsidR="00D87E26" w:rsidRDefault="00D87E26" w:rsidP="00246CCA">
      <w:r w:rsidRPr="0088041B">
        <w:t xml:space="preserve">You can be evicted and your assistance can be terminated for serious or repeated lease violations that are not related to domestic violence, dating violence, sexual assault, or stalking committed against you.  However, </w:t>
      </w:r>
      <w:r w:rsidR="00246CCA">
        <w:t>MDOC</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88B00F9" w:rsidR="00D87E26" w:rsidRDefault="00D87E26" w:rsidP="00246CCA">
      <w:r>
        <w:t xml:space="preserve">The protections described in this notice might not apply, and you could be </w:t>
      </w:r>
      <w:proofErr w:type="gramStart"/>
      <w:r>
        <w:t>evicted</w:t>
      </w:r>
      <w:proofErr w:type="gramEnd"/>
      <w:r>
        <w:t xml:space="preserve"> and your assistance terminated, if </w:t>
      </w:r>
      <w:r w:rsidR="00246CCA">
        <w:t>MDOC</w:t>
      </w:r>
      <w:r>
        <w:t xml:space="preserve"> can demonstrate that not evicting you or terminating your assistance would present a real physical danger that:</w:t>
      </w:r>
    </w:p>
    <w:p w14:paraId="135A3560" w14:textId="77777777" w:rsidR="00D87E26" w:rsidRDefault="00D87E26" w:rsidP="00246CCA">
      <w:r>
        <w:t xml:space="preserve">1)  Would occur within an immediate time frame, and </w:t>
      </w:r>
    </w:p>
    <w:p w14:paraId="06BE509C" w14:textId="77777777" w:rsidR="00D87E26" w:rsidRDefault="00D87E26" w:rsidP="00246CCA">
      <w:r>
        <w:t>2)  Could result in death or serious bodily harm to other tenants or those who work on the property.</w:t>
      </w:r>
    </w:p>
    <w:p w14:paraId="4E273502" w14:textId="750BD59C" w:rsidR="00D87E26" w:rsidRPr="0088041B" w:rsidRDefault="00D87E26" w:rsidP="00246CCA">
      <w:r>
        <w:t xml:space="preserve">If </w:t>
      </w:r>
      <w:r w:rsidR="00246CCA">
        <w:t>MDOC</w:t>
      </w:r>
      <w:r>
        <w:t xml:space="preserve"> can demonstrate the above, </w:t>
      </w:r>
      <w:r w:rsidR="00246CCA">
        <w:t>MDOC</w:t>
      </w:r>
      <w:r>
        <w:t xml:space="preserve"> should only terminate your assistance or evict you if there are no other actions that could be taken to reduce or eliminate the threat.</w:t>
      </w:r>
    </w:p>
    <w:p w14:paraId="51295A61" w14:textId="77777777" w:rsidR="00D87E26" w:rsidRPr="0088041B" w:rsidRDefault="00D87E26" w:rsidP="00246CCA">
      <w:pPr>
        <w:rPr>
          <w:b/>
        </w:rPr>
      </w:pPr>
      <w:r w:rsidRPr="0088041B">
        <w:rPr>
          <w:b/>
        </w:rPr>
        <w:t>Other Laws</w:t>
      </w:r>
    </w:p>
    <w:p w14:paraId="3A7D0E1C" w14:textId="77777777" w:rsidR="00573A75" w:rsidRDefault="00D87E26" w:rsidP="00246CCA">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246CCA">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5331C0E5" w:rsidR="00573A75" w:rsidRPr="00573A75" w:rsidRDefault="00573A75" w:rsidP="00246CCA">
      <w:pPr>
        <w:pStyle w:val="NormalWeb"/>
        <w:shd w:val="clear" w:color="auto" w:fill="FFFFFF"/>
        <w:spacing w:before="0" w:beforeAutospacing="0" w:after="0" w:afterAutospacing="0"/>
        <w:rPr>
          <w:color w:val="000000"/>
        </w:rPr>
      </w:pPr>
      <w:r>
        <w:rPr>
          <w:color w:val="000000"/>
        </w:rPr>
        <w:t xml:space="preserve">You may report a </w:t>
      </w:r>
      <w:proofErr w:type="gramStart"/>
      <w:r>
        <w:rPr>
          <w:color w:val="000000"/>
        </w:rPr>
        <w:t>covered housing provider’s violations of these rights</w:t>
      </w:r>
      <w:proofErr w:type="gramEnd"/>
      <w:r>
        <w:rPr>
          <w:color w:val="000000"/>
        </w:rPr>
        <w:t xml:space="preserve"> and seek additional </w:t>
      </w:r>
      <w:r w:rsidR="00435C3D">
        <w:rPr>
          <w:color w:val="000000"/>
        </w:rPr>
        <w:t>a</w:t>
      </w:r>
      <w:r>
        <w:rPr>
          <w:color w:val="000000"/>
        </w:rPr>
        <w:t xml:space="preserve">ssistance, if needed, by contacting or filing a complaint </w:t>
      </w:r>
      <w:proofErr w:type="spellStart"/>
      <w:r>
        <w:rPr>
          <w:color w:val="000000"/>
        </w:rPr>
        <w:t>wi</w:t>
      </w:r>
      <w:proofErr w:type="spellEnd"/>
      <w:r w:rsidRPr="00980A26">
        <w:rPr>
          <w:b/>
          <w:color w:val="000000"/>
        </w:rPr>
        <w:t xml:space="preserve"> </w:t>
      </w:r>
      <w:r>
        <w:rPr>
          <w:color w:val="000000"/>
        </w:rPr>
        <w:t xml:space="preserve">or </w:t>
      </w:r>
      <w:r w:rsidR="00435C3D">
        <w:rPr>
          <w:color w:val="000000"/>
        </w:rPr>
        <w:t xml:space="preserve">HUD Denver Office 303-672-5383. </w:t>
      </w:r>
    </w:p>
    <w:p w14:paraId="4FD92222" w14:textId="77777777" w:rsidR="00D87E26" w:rsidRPr="0088041B" w:rsidRDefault="00D87E26" w:rsidP="00246CCA">
      <w:pPr>
        <w:rPr>
          <w:b/>
        </w:rPr>
      </w:pPr>
      <w:r w:rsidRPr="0088041B">
        <w:rPr>
          <w:b/>
        </w:rPr>
        <w:t>For Additional Information</w:t>
      </w:r>
    </w:p>
    <w:p w14:paraId="57FF52B5" w14:textId="681F5C6C" w:rsidR="00D87E26" w:rsidRPr="007E06B2" w:rsidRDefault="00D87E26" w:rsidP="00246CCA">
      <w:r>
        <w:t xml:space="preserve">You may view a copy of HUD’s final VAWA rule at </w:t>
      </w:r>
      <w:r w:rsidR="00435C3D" w:rsidRPr="00435C3D">
        <w:t>https://www.hud.gov/sites/documents/17-08pihn.pdf</w:t>
      </w:r>
      <w:r w:rsidRPr="008E5768">
        <w:t>.</w:t>
      </w:r>
    </w:p>
    <w:p w14:paraId="7914DA38" w14:textId="6AE5C37B" w:rsidR="00D87E26" w:rsidRDefault="00D87E26" w:rsidP="00246CCA">
      <w:r>
        <w:t xml:space="preserve">Additionally, </w:t>
      </w:r>
      <w:r w:rsidR="00246CCA">
        <w:t>MDOC</w:t>
      </w:r>
      <w:r>
        <w:t xml:space="preserve"> must make a copy of HUD’s VAWA regulations available to you if you ask to see them.  </w:t>
      </w:r>
    </w:p>
    <w:p w14:paraId="300488D6" w14:textId="6D895D7F" w:rsidR="00985B65" w:rsidRDefault="00D87E26" w:rsidP="00246CCA">
      <w:r w:rsidRPr="0088041B">
        <w:t>For questions regarding VAWA, please contact</w:t>
      </w:r>
      <w:r w:rsidR="00435C3D">
        <w:t xml:space="preserve"> your Field Agency or MDOC</w:t>
      </w:r>
      <w:r w:rsidRPr="0088041B">
        <w:rPr>
          <w:b/>
        </w:rPr>
        <w:t>.</w:t>
      </w:r>
      <w:r w:rsidRPr="0088041B">
        <w:t xml:space="preserve"> </w:t>
      </w:r>
      <w:r>
        <w:t xml:space="preserve"> </w:t>
      </w:r>
    </w:p>
    <w:p w14:paraId="39024233" w14:textId="5E952803" w:rsidR="00D87E26" w:rsidRDefault="00D87E26" w:rsidP="00246CCA">
      <w:pPr>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hyperlink r:id="rId8" w:history="1">
        <w:r w:rsidR="00435C3D" w:rsidRPr="00EB5958">
          <w:rPr>
            <w:rStyle w:val="Hyperlink"/>
          </w:rPr>
          <w:t>domesticshelters.org</w:t>
        </w:r>
      </w:hyperlink>
      <w:r w:rsidR="00435C3D">
        <w:t>.</w:t>
      </w:r>
    </w:p>
    <w:p w14:paraId="26B26ACE" w14:textId="16932CF3" w:rsidR="001835B3" w:rsidRDefault="001835B3" w:rsidP="00246CCA">
      <w:r>
        <w:t xml:space="preserve">For tenants who are or have been victims of stalking seeking help may visit the National Center for Victims of Crime’s Stalking Resource Center at </w:t>
      </w:r>
      <w:hyperlink r:id="rId9" w:history="1">
        <w:r w:rsidRPr="00EB5958">
          <w:rPr>
            <w:rStyle w:val="Hyperlink"/>
          </w:rPr>
          <w:t>https://www.victimsofcrime.org/our-programs/stalking-resource-center</w:t>
        </w:r>
      </w:hyperlink>
      <w:r>
        <w:t>.</w:t>
      </w:r>
    </w:p>
    <w:p w14:paraId="25B8373B" w14:textId="7481877E" w:rsidR="00D87E26" w:rsidRDefault="00D87E26" w:rsidP="00246CCA">
      <w:r>
        <w:lastRenderedPageBreak/>
        <w:t xml:space="preserve">For help regarding sexual assault, </w:t>
      </w:r>
      <w:r w:rsidR="00985B65">
        <w:t xml:space="preserve">you may contact </w:t>
      </w:r>
      <w:r w:rsidR="00435C3D">
        <w:t xml:space="preserve">Montana Coalition Against Domestic and Sexual Violence </w:t>
      </w:r>
      <w:hyperlink r:id="rId10" w:history="1">
        <w:r w:rsidR="00435C3D" w:rsidRPr="006E723D">
          <w:rPr>
            <w:rStyle w:val="Hyperlink"/>
          </w:rPr>
          <w:t>https://mcadsv.com/</w:t>
        </w:r>
      </w:hyperlink>
      <w:r w:rsidR="00435C3D">
        <w:t xml:space="preserve"> </w:t>
      </w:r>
    </w:p>
    <w:p w14:paraId="272B9678" w14:textId="04CC4D1F" w:rsidR="00D87E26" w:rsidRPr="0088041B" w:rsidRDefault="00D87E26" w:rsidP="00246CCA">
      <w:r>
        <w:t xml:space="preserve">Victims of stalking seeking help may contact </w:t>
      </w:r>
      <w:hyperlink r:id="rId11" w:history="1">
        <w:r w:rsidR="00435C3D" w:rsidRPr="00EB5958">
          <w:rPr>
            <w:rStyle w:val="Hyperlink"/>
          </w:rPr>
          <w:t>domesticshelters.org</w:t>
        </w:r>
      </w:hyperlink>
    </w:p>
    <w:p w14:paraId="08932153" w14:textId="162011A1" w:rsidR="003C2426" w:rsidRPr="004F693A" w:rsidRDefault="00555C12" w:rsidP="00246CCA">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12"/>
      <w:footerReference w:type="default" r:id="rId13"/>
      <w:headerReference w:type="first" r:id="rId14"/>
      <w:footerReference w:type="first" r:id="rId15"/>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609" w14:textId="77777777" w:rsidR="00435C3D" w:rsidRDefault="00435C3D" w:rsidP="00D720CF">
      <w:r>
        <w:separator/>
      </w:r>
    </w:p>
  </w:endnote>
  <w:endnote w:type="continuationSeparator" w:id="0">
    <w:p w14:paraId="370A39B2" w14:textId="77777777" w:rsidR="00435C3D" w:rsidRDefault="00435C3D" w:rsidP="00D720CF">
      <w:r>
        <w:continuationSeparator/>
      </w:r>
    </w:p>
  </w:endnote>
  <w:endnote w:type="continuationNotice" w:id="1">
    <w:p w14:paraId="1F1A0572" w14:textId="77777777" w:rsidR="00435C3D" w:rsidRDefault="00435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435C3D" w:rsidRPr="00277AFA" w:rsidRDefault="00435C3D" w:rsidP="00277AFA">
    <w:pPr>
      <w:pStyle w:val="Footer"/>
      <w:jc w:val="right"/>
      <w:rPr>
        <w:sz w:val="20"/>
      </w:rPr>
    </w:pPr>
    <w:r w:rsidRPr="00277AFA">
      <w:rPr>
        <w:sz w:val="20"/>
      </w:rPr>
      <w:t>Form HUD-</w:t>
    </w:r>
    <w:r>
      <w:rPr>
        <w:sz w:val="20"/>
      </w:rPr>
      <w:t>5380</w:t>
    </w:r>
  </w:p>
  <w:p w14:paraId="00BFD77F" w14:textId="72B8A80E" w:rsidR="00435C3D" w:rsidRPr="00277AFA" w:rsidRDefault="00435C3D" w:rsidP="00277AFA">
    <w:pPr>
      <w:pStyle w:val="Footer"/>
      <w:jc w:val="right"/>
      <w:rPr>
        <w:sz w:val="20"/>
      </w:rPr>
    </w:pPr>
    <w:r>
      <w:rPr>
        <w:sz w:val="20"/>
      </w:rPr>
      <w:t>(12/2016</w:t>
    </w:r>
    <w:r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435C3D" w:rsidRPr="00277AFA" w:rsidRDefault="00435C3D" w:rsidP="00277AFA">
    <w:pPr>
      <w:pStyle w:val="Footer"/>
      <w:jc w:val="right"/>
      <w:rPr>
        <w:sz w:val="20"/>
      </w:rPr>
    </w:pPr>
    <w:bookmarkStart w:id="2" w:name="_Hlk30930925"/>
    <w:bookmarkStart w:id="3" w:name="_Hlk30930926"/>
    <w:r w:rsidRPr="00277AFA">
      <w:rPr>
        <w:sz w:val="20"/>
      </w:rPr>
      <w:t>Form HUD-</w:t>
    </w:r>
    <w:r>
      <w:rPr>
        <w:sz w:val="20"/>
      </w:rPr>
      <w:t>5380</w:t>
    </w:r>
  </w:p>
  <w:p w14:paraId="7CD3B0A9" w14:textId="225C33DC" w:rsidR="00435C3D" w:rsidRPr="00277AFA" w:rsidRDefault="00435C3D" w:rsidP="00277AFA">
    <w:pPr>
      <w:pStyle w:val="Footer"/>
      <w:jc w:val="right"/>
      <w:rPr>
        <w:sz w:val="20"/>
      </w:rPr>
    </w:pPr>
    <w:r>
      <w:rPr>
        <w:sz w:val="20"/>
      </w:rPr>
      <w:t>(12/2016</w:t>
    </w:r>
    <w:r w:rsidRPr="00277AFA">
      <w:rPr>
        <w:sz w:val="20"/>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4DA" w14:textId="77777777" w:rsidR="00435C3D" w:rsidRDefault="00435C3D" w:rsidP="00D720CF">
      <w:r>
        <w:separator/>
      </w:r>
    </w:p>
  </w:footnote>
  <w:footnote w:type="continuationSeparator" w:id="0">
    <w:p w14:paraId="541D992E" w14:textId="77777777" w:rsidR="00435C3D" w:rsidRDefault="00435C3D" w:rsidP="00D720CF">
      <w:r>
        <w:continuationSeparator/>
      </w:r>
    </w:p>
  </w:footnote>
  <w:footnote w:type="continuationNotice" w:id="1">
    <w:p w14:paraId="6F4910A3" w14:textId="77777777" w:rsidR="00435C3D" w:rsidRDefault="00435C3D"/>
  </w:footnote>
  <w:footnote w:id="2">
    <w:p w14:paraId="4AAA0DB5" w14:textId="77777777" w:rsidR="00435C3D" w:rsidRDefault="00435C3D"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435C3D" w:rsidRDefault="00435C3D"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435C3D" w:rsidRDefault="00435C3D">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7DDB1BBF" w14:textId="77777777" w:rsidR="00435C3D" w:rsidRDefault="00435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C3D" w14:paraId="4B483900" w14:textId="77777777" w:rsidTr="00277AFA">
      <w:tc>
        <w:tcPr>
          <w:tcW w:w="4675" w:type="dxa"/>
        </w:tcPr>
        <w:p w14:paraId="5B5F98FF" w14:textId="335A0FD9" w:rsidR="00435C3D" w:rsidRPr="00277AFA" w:rsidRDefault="00435C3D" w:rsidP="00072F2B">
          <w:pPr>
            <w:rPr>
              <w:sz w:val="20"/>
              <w:szCs w:val="20"/>
            </w:rPr>
          </w:pPr>
          <w:bookmarkStart w:id="1" w:name="_Hlk30930849"/>
          <w:r w:rsidRPr="00277AFA">
            <w:rPr>
              <w:sz w:val="20"/>
              <w:szCs w:val="20"/>
            </w:rPr>
            <w:t>NOTICE OF OCCUPANCY RIGHTS UNDER</w:t>
          </w:r>
        </w:p>
        <w:p w14:paraId="52A60586" w14:textId="33453EF8" w:rsidR="00435C3D" w:rsidRDefault="00435C3D" w:rsidP="00072F2B">
          <w:pPr>
            <w:rPr>
              <w:b/>
            </w:rPr>
          </w:pPr>
          <w:r>
            <w:rPr>
              <w:sz w:val="20"/>
              <w:szCs w:val="20"/>
            </w:rPr>
            <w:t>THE VIOLENCE AGAINST WOMEN ACT</w:t>
          </w:r>
        </w:p>
      </w:tc>
      <w:tc>
        <w:tcPr>
          <w:tcW w:w="4675" w:type="dxa"/>
        </w:tcPr>
        <w:p w14:paraId="462EB687" w14:textId="77777777" w:rsidR="00435C3D" w:rsidRPr="00D54DDD" w:rsidRDefault="00435C3D" w:rsidP="00072F2B">
          <w:pPr>
            <w:jc w:val="right"/>
            <w:rPr>
              <w:sz w:val="20"/>
              <w:szCs w:val="20"/>
            </w:rPr>
          </w:pPr>
          <w:r w:rsidRPr="00D54DDD">
            <w:rPr>
              <w:sz w:val="20"/>
              <w:szCs w:val="20"/>
            </w:rPr>
            <w:t>U.S. Department of Housing and Urban Development</w:t>
          </w:r>
        </w:p>
        <w:p w14:paraId="28FF89B8" w14:textId="77777777" w:rsidR="00435C3D" w:rsidRDefault="00435C3D" w:rsidP="00277AFA">
          <w:pPr>
            <w:jc w:val="right"/>
            <w:rPr>
              <w:sz w:val="20"/>
            </w:rPr>
          </w:pPr>
          <w:r w:rsidRPr="00277AFA">
            <w:rPr>
              <w:sz w:val="20"/>
            </w:rPr>
            <w:t>OMB Approval No. 2577-0286</w:t>
          </w:r>
        </w:p>
        <w:p w14:paraId="459048DE" w14:textId="3085A668" w:rsidR="00435C3D" w:rsidRPr="00277AFA" w:rsidRDefault="00435C3D" w:rsidP="00277AFA">
          <w:pPr>
            <w:jc w:val="right"/>
          </w:pPr>
          <w:r>
            <w:rPr>
              <w:sz w:val="20"/>
            </w:rPr>
            <w:t>Expires 06/30/2017</w:t>
          </w:r>
        </w:p>
      </w:tc>
    </w:tr>
    <w:bookmarkEnd w:id="1"/>
  </w:tbl>
  <w:p w14:paraId="0A742AD3" w14:textId="77777777" w:rsidR="00435C3D" w:rsidRDefault="00435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6CCA"/>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5C3D"/>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5958"/>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styleId="UnresolvedMention">
    <w:name w:val="Unresolved Mention"/>
    <w:basedOn w:val="DefaultParagraphFont"/>
    <w:uiPriority w:val="99"/>
    <w:semiHidden/>
    <w:unhideWhenUsed/>
    <w:rsid w:val="0043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ocuments/domesticshelter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ocuments/domesticshelte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cadsv.com/" TargetMode="External"/><Relationship Id="rId4" Type="http://schemas.openxmlformats.org/officeDocument/2006/relationships/settings" Target="settings.xml"/><Relationship Id="rId9" Type="http://schemas.openxmlformats.org/officeDocument/2006/relationships/hyperlink" Target="https://www.victimsofcrime.org/our-programs/stalking-resource-cen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D234E-0D63-4209-B6CB-E1857AF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2019-09-07T20:35:00Z</dcterms:created>
  <dcterms:modified xsi:type="dcterms:W3CDTF">2020-01-26T18:43:00Z</dcterms:modified>
</cp:coreProperties>
</file>