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F308B0">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A35DA-063E-42B8-8928-96AFBE4E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2016-12-15T16:34:00Z</dcterms:created>
  <dcterms:modified xsi:type="dcterms:W3CDTF">2016-12-15T16:34:00Z</dcterms:modified>
</cp:coreProperties>
</file>